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F583" w14:textId="35276CB9" w:rsidR="00F07E6E" w:rsidRPr="00F07E6E" w:rsidRDefault="00F07E6E" w:rsidP="00F07E6E">
      <w:pPr>
        <w:pStyle w:val="NormalWeb"/>
        <w:spacing w:after="0"/>
        <w:jc w:val="center"/>
        <w:rPr>
          <w:rFonts w:eastAsia="Times New Roman"/>
        </w:rPr>
      </w:pPr>
      <w:proofErr w:type="spellStart"/>
      <w:r w:rsidRPr="00F07E6E">
        <w:rPr>
          <w:rFonts w:ascii="Arial" w:eastAsia="Times New Roman" w:hAnsi="Arial" w:cs="Arial"/>
          <w:b/>
          <w:bCs/>
          <w:color w:val="000000"/>
        </w:rPr>
        <w:t>Besteiro</w:t>
      </w:r>
      <w:proofErr w:type="spellEnd"/>
      <w:r w:rsidRPr="00F07E6E">
        <w:rPr>
          <w:rFonts w:ascii="Arial" w:eastAsia="Times New Roman" w:hAnsi="Arial" w:cs="Arial"/>
          <w:b/>
          <w:bCs/>
          <w:color w:val="000000"/>
        </w:rPr>
        <w:t xml:space="preserve"> Middle School</w:t>
      </w:r>
    </w:p>
    <w:p w14:paraId="18506B33" w14:textId="77777777" w:rsidR="00F07E6E" w:rsidRPr="00F07E6E" w:rsidRDefault="00F07E6E" w:rsidP="00F0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8th Grade Career and Technical Education</w:t>
      </w:r>
    </w:p>
    <w:p w14:paraId="602D3760" w14:textId="77777777" w:rsidR="00F07E6E" w:rsidRPr="00F07E6E" w:rsidRDefault="00F07E6E" w:rsidP="00F0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Course Syllabus </w:t>
      </w:r>
    </w:p>
    <w:p w14:paraId="41B25264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F8B1C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Course Instructor: Mr. Ross Rogers </w:t>
      </w:r>
    </w:p>
    <w:p w14:paraId="7C58A7A1" w14:textId="77777777" w:rsidR="00F07E6E" w:rsidRPr="00F07E6E" w:rsidRDefault="00F07E6E" w:rsidP="00F07E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Room: 126 </w:t>
      </w:r>
    </w:p>
    <w:p w14:paraId="7023D26E" w14:textId="77777777" w:rsidR="00F07E6E" w:rsidRPr="00F07E6E" w:rsidRDefault="00F07E6E" w:rsidP="00F07E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Email: </w:t>
      </w:r>
      <w:hyperlink r:id="rId11" w:history="1">
        <w:r w:rsidRPr="00F07E6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rrogers@bisd.us</w:t>
        </w:r>
      </w:hyperlink>
    </w:p>
    <w:p w14:paraId="294CCB6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441F5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Supplies Needed: Binder or Folder</w:t>
      </w:r>
    </w:p>
    <w:p w14:paraId="4402FA11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 Notebook paper</w:t>
      </w:r>
    </w:p>
    <w:p w14:paraId="41404282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 Black or Blue Ink pen OR Pencil</w:t>
      </w:r>
    </w:p>
    <w:p w14:paraId="59444805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An electronic device which will allow you to connect to the internet</w:t>
      </w:r>
    </w:p>
    <w:p w14:paraId="2B8BDD01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A4C80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Course Description:</w:t>
      </w:r>
      <w:r w:rsidRPr="00F07E6E">
        <w:rPr>
          <w:rFonts w:ascii="Arial" w:eastAsia="Times New Roman" w:hAnsi="Arial" w:cs="Arial"/>
          <w:color w:val="000000"/>
        </w:rPr>
        <w:t xml:space="preserve"> This course helps to prepare students to be career and college ready.</w:t>
      </w:r>
    </w:p>
    <w:p w14:paraId="33459BE0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This course will expose students to a broad range of career opportunities as well as college</w:t>
      </w:r>
    </w:p>
    <w:p w14:paraId="10799DE5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 xml:space="preserve">choices. During the course, students will work on their Individual Learning Plans. Students will also utilize multiple learning platforms such as Apex, Lexia, Summit K12, </w:t>
      </w:r>
      <w:proofErr w:type="spellStart"/>
      <w:r w:rsidRPr="00F07E6E">
        <w:rPr>
          <w:rFonts w:ascii="Arial" w:eastAsia="Times New Roman" w:hAnsi="Arial" w:cs="Arial"/>
          <w:color w:val="000000"/>
        </w:rPr>
        <w:t>kuder</w:t>
      </w:r>
      <w:proofErr w:type="spellEnd"/>
      <w:r w:rsidRPr="00F07E6E">
        <w:rPr>
          <w:rFonts w:ascii="Arial" w:eastAsia="Times New Roman" w:hAnsi="Arial" w:cs="Arial"/>
          <w:color w:val="000000"/>
        </w:rPr>
        <w:t xml:space="preserve">, Brain Pop, etc.  which will aid students in enrichment in reading writing and content skills which are necessary for successful promotion, higher </w:t>
      </w:r>
      <w:proofErr w:type="spellStart"/>
      <w:r w:rsidRPr="00F07E6E">
        <w:rPr>
          <w:rFonts w:ascii="Arial" w:eastAsia="Times New Roman" w:hAnsi="Arial" w:cs="Arial"/>
          <w:color w:val="000000"/>
        </w:rPr>
        <w:t>academics</w:t>
      </w:r>
      <w:proofErr w:type="spellEnd"/>
      <w:r w:rsidRPr="00F07E6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07E6E">
        <w:rPr>
          <w:rFonts w:ascii="Arial" w:eastAsia="Times New Roman" w:hAnsi="Arial" w:cs="Arial"/>
          <w:color w:val="000000"/>
        </w:rPr>
        <w:t>preparation,  and</w:t>
      </w:r>
      <w:proofErr w:type="gramEnd"/>
      <w:r w:rsidRPr="00F07E6E">
        <w:rPr>
          <w:rFonts w:ascii="Arial" w:eastAsia="Times New Roman" w:hAnsi="Arial" w:cs="Arial"/>
          <w:color w:val="000000"/>
        </w:rPr>
        <w:t xml:space="preserve"> State Assessment Mastery.</w:t>
      </w:r>
    </w:p>
    <w:p w14:paraId="24AB128A" w14:textId="77777777" w:rsidR="00F07E6E" w:rsidRPr="00F07E6E" w:rsidRDefault="00F07E6E" w:rsidP="00F07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30263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Evaluation:</w:t>
      </w:r>
    </w:p>
    <w:p w14:paraId="72AF6A07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 Activity Percentages                                                        Grading Scale</w:t>
      </w:r>
    </w:p>
    <w:p w14:paraId="4E83751F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 Class work/Homework15%                                               90 – 100 A</w:t>
      </w:r>
    </w:p>
    <w:p w14:paraId="2430F35D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Projects 25%                                                                      80 – 89 B</w:t>
      </w:r>
    </w:p>
    <w:p w14:paraId="04F50D1B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Quizzes 10%                                                                      70 – 79 C</w:t>
      </w:r>
    </w:p>
    <w:p w14:paraId="480481E0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Unit Test 50%                                                                     60 – 69 D</w:t>
      </w:r>
    </w:p>
    <w:p w14:paraId="6FF749A3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Total 100%                                                                         0 – 59 F</w:t>
      </w:r>
    </w:p>
    <w:p w14:paraId="7CD0D531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FB70D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Assignments, lessons, and/or Directions will be </w:t>
      </w:r>
      <w:proofErr w:type="gramStart"/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provided  in</w:t>
      </w:r>
      <w:proofErr w:type="gramEnd"/>
      <w:r w:rsidRPr="00F07E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Google classroom.</w:t>
      </w:r>
    </w:p>
    <w:p w14:paraId="0E6E707A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DAA73" w14:textId="646F9EDC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E6E">
        <w:rPr>
          <w:rFonts w:ascii="Arial" w:eastAsia="Times New Roman" w:hAnsi="Arial" w:cs="Arial"/>
          <w:color w:val="000000"/>
        </w:rPr>
        <w:t>Besteiro</w:t>
      </w:r>
      <w:proofErr w:type="spellEnd"/>
      <w:r w:rsidRPr="00F07E6E">
        <w:rPr>
          <w:rFonts w:ascii="Arial" w:eastAsia="Times New Roman" w:hAnsi="Arial" w:cs="Arial"/>
          <w:color w:val="000000"/>
        </w:rPr>
        <w:t xml:space="preserve"> Wildcats will be expected </w:t>
      </w:r>
      <w:r w:rsidRPr="00F07E6E">
        <w:rPr>
          <w:rFonts w:ascii="Arial" w:eastAsia="Times New Roman" w:hAnsi="Arial" w:cs="Arial"/>
          <w:color w:val="000000"/>
        </w:rPr>
        <w:t>to:</w:t>
      </w:r>
    </w:p>
    <w:p w14:paraId="7BE0C51B" w14:textId="3B4BECEF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 xml:space="preserve">1. </w:t>
      </w:r>
      <w:r w:rsidRPr="00F07E6E">
        <w:rPr>
          <w:rFonts w:ascii="Arial" w:eastAsia="Times New Roman" w:hAnsi="Arial" w:cs="Arial"/>
          <w:color w:val="000000"/>
        </w:rPr>
        <w:t>Be Positive</w:t>
      </w:r>
      <w:r w:rsidRPr="00F07E6E">
        <w:rPr>
          <w:rFonts w:ascii="Arial" w:eastAsia="Times New Roman" w:hAnsi="Arial" w:cs="Arial"/>
          <w:color w:val="000000"/>
        </w:rPr>
        <w:t xml:space="preserve"> – Attitude can make all the difference in the classroom.</w:t>
      </w:r>
    </w:p>
    <w:p w14:paraId="78F69A03" w14:textId="77777777" w:rsidR="00F07E6E" w:rsidRPr="00F07E6E" w:rsidRDefault="00F07E6E" w:rsidP="00F07E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A good attitude will ensure success and more fun.</w:t>
      </w:r>
    </w:p>
    <w:p w14:paraId="277F5303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2. Taking Ownership of our Learning – Learning is within your grasp. Be the</w:t>
      </w:r>
    </w:p>
    <w:p w14:paraId="5AA05F8C" w14:textId="77777777" w:rsidR="00F07E6E" w:rsidRPr="00F07E6E" w:rsidRDefault="00F07E6E" w:rsidP="00F07E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best you can be and take pride in what you may learn.</w:t>
      </w:r>
    </w:p>
    <w:p w14:paraId="557E664F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3. Working toward our Goals – It can be fun to set goals. Strive to be the</w:t>
      </w:r>
    </w:p>
    <w:p w14:paraId="6D27C67A" w14:textId="77777777" w:rsidR="00F07E6E" w:rsidRPr="00F07E6E" w:rsidRDefault="00F07E6E" w:rsidP="00F07E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best you can be.</w:t>
      </w:r>
    </w:p>
    <w:p w14:paraId="29F6381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4. Empowered to reach Excellence - All students can achieve</w:t>
      </w:r>
    </w:p>
    <w:p w14:paraId="65D2E1A2" w14:textId="77777777" w:rsidR="00F07E6E" w:rsidRPr="00F07E6E" w:rsidRDefault="00F07E6E" w:rsidP="00F07E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excellence by completing the daily work and activities.</w:t>
      </w:r>
    </w:p>
    <w:p w14:paraId="6626F9C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5. Respecting our Differences –Respect each other, all the time and</w:t>
      </w:r>
    </w:p>
    <w:p w14:paraId="0049907B" w14:textId="77777777" w:rsidR="00F07E6E" w:rsidRPr="00F07E6E" w:rsidRDefault="00F07E6E" w:rsidP="00F07E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everywhere you go.</w:t>
      </w:r>
    </w:p>
    <w:p w14:paraId="213866D9" w14:textId="46604C94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 xml:space="preserve">6. Students are expected to regularly attend class, communicate with teacher through </w:t>
      </w:r>
      <w:r w:rsidRPr="00F07E6E">
        <w:rPr>
          <w:rFonts w:ascii="Arial" w:eastAsia="Times New Roman" w:hAnsi="Arial" w:cs="Arial"/>
          <w:color w:val="000000"/>
        </w:rPr>
        <w:t>video, email</w:t>
      </w:r>
      <w:r w:rsidRPr="00F07E6E">
        <w:rPr>
          <w:rFonts w:ascii="Arial" w:eastAsia="Times New Roman" w:hAnsi="Arial" w:cs="Arial"/>
          <w:color w:val="000000"/>
        </w:rPr>
        <w:t>, phone, remind, etc. </w:t>
      </w:r>
    </w:p>
    <w:p w14:paraId="0BCE541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7. Students must submit assignments by the due date.</w:t>
      </w:r>
    </w:p>
    <w:p w14:paraId="057D0CF7" w14:textId="19CBB178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lastRenderedPageBreak/>
        <w:t xml:space="preserve">8. Students will be expected to ask questions any time there is a confusion, I am looking forward to assisting with </w:t>
      </w:r>
      <w:r w:rsidRPr="00F07E6E">
        <w:rPr>
          <w:rFonts w:ascii="Arial" w:eastAsia="Times New Roman" w:hAnsi="Arial" w:cs="Arial"/>
          <w:color w:val="000000"/>
        </w:rPr>
        <w:t>all</w:t>
      </w:r>
      <w:r w:rsidRPr="00F07E6E">
        <w:rPr>
          <w:rFonts w:ascii="Arial" w:eastAsia="Times New Roman" w:hAnsi="Arial" w:cs="Arial"/>
          <w:color w:val="000000"/>
        </w:rPr>
        <w:t xml:space="preserve"> your questions.  </w:t>
      </w:r>
    </w:p>
    <w:p w14:paraId="296716F4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86375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Habit 1: Be Proactive</w:t>
      </w:r>
    </w:p>
    <w:p w14:paraId="583C7105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Arrive to class prepared with Leadership Notebook, Pen/Pencil, Paper, and Binder</w:t>
      </w:r>
    </w:p>
    <w:p w14:paraId="21C8ADDA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with assignments so you may get full credit.</w:t>
      </w:r>
    </w:p>
    <w:p w14:paraId="2AC2404A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Arrive on time to class before the tardy bell and sit in your assigned seat.</w:t>
      </w:r>
    </w:p>
    <w:p w14:paraId="79292448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Go to the restroom between classes. (3 passes each 9 weeks)</w:t>
      </w:r>
    </w:p>
    <w:p w14:paraId="3A61D05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When absent, be sure to get the missing assignment and complete within 3 days.</w:t>
      </w:r>
    </w:p>
    <w:p w14:paraId="5582B947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Class is dismissed by the teacher. Remain in your seat until permission is given.</w:t>
      </w:r>
    </w:p>
    <w:p w14:paraId="130AB58F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3DD7B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Habit 2: Begin with the End in Mind</w:t>
      </w:r>
    </w:p>
    <w:p w14:paraId="6CB489CD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Be prepared with all materials (Leadership Notebook, Paper, Pen/Pencil)</w:t>
      </w:r>
    </w:p>
    <w:p w14:paraId="651780AC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Set Short term goals for each day and each week. Set long term goals.</w:t>
      </w:r>
    </w:p>
    <w:p w14:paraId="51B0226C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55E33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Habit 3: Put First things First</w:t>
      </w:r>
    </w:p>
    <w:p w14:paraId="4D9BC9FB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Enter the classroom, sit in your assigned seat, write down the Learning Target &amp;</w:t>
      </w:r>
    </w:p>
    <w:p w14:paraId="6CA07AF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answer the question(s) from the board.</w:t>
      </w:r>
    </w:p>
    <w:p w14:paraId="639A85A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6911E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Habit 4: Think Win-Win</w:t>
      </w:r>
    </w:p>
    <w:p w14:paraId="28F9F4E1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Try to do your very best even when it is challenging.</w:t>
      </w:r>
    </w:p>
    <w:p w14:paraId="1834326F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Be respectful to others and their abilities in the group.</w:t>
      </w:r>
    </w:p>
    <w:p w14:paraId="257F85DF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F82AC" w14:textId="38FB1355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 xml:space="preserve">Habit 5: Seek First </w:t>
      </w:r>
      <w:r>
        <w:rPr>
          <w:rFonts w:ascii="Arial" w:eastAsia="Times New Roman" w:hAnsi="Arial" w:cs="Arial"/>
          <w:b/>
          <w:bCs/>
          <w:color w:val="000000"/>
        </w:rPr>
        <w:t>t</w:t>
      </w:r>
      <w:r w:rsidRPr="00F07E6E">
        <w:rPr>
          <w:rFonts w:ascii="Arial" w:eastAsia="Times New Roman" w:hAnsi="Arial" w:cs="Arial"/>
          <w:b/>
          <w:bCs/>
          <w:color w:val="000000"/>
        </w:rPr>
        <w:t>o Understand: Then to be Understood</w:t>
      </w:r>
    </w:p>
    <w:p w14:paraId="2784BEFA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Listen to and read all instructions when given.</w:t>
      </w:r>
    </w:p>
    <w:p w14:paraId="2A9F4308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Write down all notes during instruction.</w:t>
      </w:r>
    </w:p>
    <w:p w14:paraId="3ADB44F3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Remain seated and quiet during instruction.</w:t>
      </w:r>
    </w:p>
    <w:p w14:paraId="08F0FD37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Be respectful to peers and visitors when they enter the room.</w:t>
      </w:r>
    </w:p>
    <w:p w14:paraId="202EDFC7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Listen quietly to guest speakers.</w:t>
      </w:r>
    </w:p>
    <w:p w14:paraId="414BA2FE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8D1FA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Habit 6: Synergize</w:t>
      </w:r>
    </w:p>
    <w:p w14:paraId="065C2649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Work together as a group.</w:t>
      </w:r>
    </w:p>
    <w:p w14:paraId="1835766B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color w:val="000000"/>
        </w:rPr>
        <w:t>• Understand that each person is valuable and be respectful to all in the group.</w:t>
      </w:r>
    </w:p>
    <w:p w14:paraId="560CADAD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FB8A3" w14:textId="77777777" w:rsidR="00F07E6E" w:rsidRPr="00F07E6E" w:rsidRDefault="00F07E6E" w:rsidP="00F0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6E">
        <w:rPr>
          <w:rFonts w:ascii="Arial" w:eastAsia="Times New Roman" w:hAnsi="Arial" w:cs="Arial"/>
          <w:b/>
          <w:bCs/>
          <w:color w:val="000000"/>
        </w:rPr>
        <w:t>Habit 7: Sharpen the Saw</w:t>
      </w:r>
    </w:p>
    <w:p w14:paraId="37856A95" w14:textId="3C0B298B" w:rsidR="009468D3" w:rsidRDefault="009468D3" w:rsidP="00254E0D">
      <w:pPr>
        <w:pStyle w:val="Signature"/>
      </w:pPr>
    </w:p>
    <w:sectPr w:rsidR="009468D3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3AA1" w14:textId="77777777" w:rsidR="00470A71" w:rsidRDefault="00470A71">
      <w:pPr>
        <w:spacing w:after="0" w:line="240" w:lineRule="auto"/>
      </w:pPr>
      <w:r>
        <w:separator/>
      </w:r>
    </w:p>
    <w:p w14:paraId="378AF2DA" w14:textId="77777777" w:rsidR="00470A71" w:rsidRDefault="00470A71"/>
  </w:endnote>
  <w:endnote w:type="continuationSeparator" w:id="0">
    <w:p w14:paraId="7B429C00" w14:textId="77777777" w:rsidR="00470A71" w:rsidRDefault="00470A71">
      <w:pPr>
        <w:spacing w:after="0" w:line="240" w:lineRule="auto"/>
      </w:pPr>
      <w:r>
        <w:continuationSeparator/>
      </w:r>
    </w:p>
    <w:p w14:paraId="4567944D" w14:textId="77777777" w:rsidR="00470A71" w:rsidRDefault="00470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1A3F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E58F9AE" wp14:editId="566F54D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3A287A04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1FB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560E" w14:textId="77777777" w:rsidR="00470A71" w:rsidRDefault="00470A71">
      <w:pPr>
        <w:spacing w:after="0" w:line="240" w:lineRule="auto"/>
      </w:pPr>
      <w:r>
        <w:separator/>
      </w:r>
    </w:p>
    <w:p w14:paraId="24D33A5E" w14:textId="77777777" w:rsidR="00470A71" w:rsidRDefault="00470A71"/>
  </w:footnote>
  <w:footnote w:type="continuationSeparator" w:id="0">
    <w:p w14:paraId="13400E2F" w14:textId="77777777" w:rsidR="00470A71" w:rsidRDefault="00470A71">
      <w:pPr>
        <w:spacing w:after="0" w:line="240" w:lineRule="auto"/>
      </w:pPr>
      <w:r>
        <w:continuationSeparator/>
      </w:r>
    </w:p>
    <w:p w14:paraId="1B6CD1C8" w14:textId="77777777" w:rsidR="00470A71" w:rsidRDefault="00470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3A65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177529" wp14:editId="06F6555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EEE7A8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6E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422757"/>
    <w:rsid w:val="00436E03"/>
    <w:rsid w:val="00470A71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07E6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28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rogers@bisd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2020-08-25T03:28:00Z</dcterms:created>
  <dcterms:modified xsi:type="dcterms:W3CDTF">2020-08-25T03:30:00Z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